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S</w:t>
      </w:r>
      <w:r>
        <w:t>urname, first name: ……………………………</w:t>
      </w:r>
      <w:r>
        <w:t>…</w:t>
      </w:r>
      <w:r>
        <w:t>……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Institution: …………………………………………………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ICOM membership no.: ………………………………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rPr>
          <w:b/>
          <w:bCs/>
        </w:rPr>
        <w:t xml:space="preserve">Declaration of </w:t>
      </w:r>
      <w:r>
        <w:rPr>
          <w:b/>
          <w:bCs/>
        </w:rPr>
        <w:t>willingness to serve in the Board of ICMS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 xml:space="preserve">Herewith I confirm that I am able and willing to serve in the position as 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Chairperson</w:t>
      </w:r>
      <w:r>
        <w:t xml:space="preserve">    </w:t>
      </w:r>
      <w:r>
        <w:t>|</w:t>
      </w:r>
      <w:r>
        <w:t xml:space="preserve">    </w:t>
      </w:r>
      <w:r>
        <w:t>Secretary</w:t>
      </w:r>
      <w:r>
        <w:t xml:space="preserve">    </w:t>
      </w:r>
      <w:r>
        <w:t>|</w:t>
      </w:r>
      <w:r>
        <w:t xml:space="preserve">    </w:t>
      </w:r>
      <w:r>
        <w:t xml:space="preserve">Ordinary Board Member </w:t>
      </w:r>
    </w:p>
    <w:p>
      <w:pPr>
        <w:spacing w:before="0" w:after="42"/>
        <w:ind w:left="562" w:right="13" w:hanging="10"/>
      </w:pPr>
      <w:r>
        <w:rPr>
          <w:i/>
          <w:iCs/>
        </w:rPr>
        <w:t>(strike and underline to indicate the position)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in the Board of ICMS as I was nominated in case I would be elected. I acknowledge and accept the terms which describe the responsibilities and duties for ICMS Board members as published in the “Description for a board membership of ICMS”.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  <w:rPr>
          <w:rFonts w:ascii="Verdana" w:eastAsia="Verdana" w:hAnsi="Verdana" w:cs="Verdana"/>
          <w:sz w:val="22"/>
          <w:szCs w:val="22"/>
        </w:rPr>
      </w:pPr>
      <w:r>
        <w:t>……………………………</w:t>
      </w:r>
      <w:r>
        <w:t>……</w:t>
      </w:r>
      <w:r>
        <w:t>……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t>…………………………………………</w:t>
      </w:r>
    </w:p>
    <w:p>
      <w:pPr>
        <w:spacing w:before="0" w:after="42"/>
        <w:ind w:left="562" w:right="13" w:hanging="10"/>
        <w:rPr>
          <w:rFonts w:ascii="Verdana" w:eastAsia="Verdana" w:hAnsi="Verdana" w:cs="Verdana"/>
          <w:sz w:val="22"/>
          <w:szCs w:val="22"/>
        </w:rPr>
      </w:pPr>
      <w:r>
        <w:t xml:space="preserve">        </w:t>
      </w:r>
      <w:r>
        <w:t>Signature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t>Date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sectPr>
      <w:headerReference w:type="default" r:id="rId4"/>
      <w:footerReference w:type="default" r:id="rId5"/>
      <w:type w:val="nextPage"/>
      <w:pgSz w:w="11906" w:h="16838"/>
      <w:pgMar w:top="2661" w:right="828" w:bottom="986" w:left="85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rPr>
        <w:rFonts w:ascii="Verdana" w:eastAsia="Verdana" w:hAnsi="Verdana" w:cs="Verdana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Verdana" w:eastAsia="Verdana" w:hAnsi="Verdana" w:cs="Verdana"/>
        <w:sz w:val="20"/>
        <w:szCs w:val="20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right"/>
      <w:rPr>
        <w:sz w:val="20"/>
        <w:szCs w:val="20"/>
      </w:rPr>
    </w:pPr>
    <w:r>
      <w:rPr>
        <w:strike w:val="0"/>
        <w:sz w:val="20"/>
        <w:szCs w:val="20"/>
        <w:u w:val="none"/>
      </w:rPr>
      <w:drawing>
        <wp:anchor simplePos="0" relativeHeight="251658240" behindDoc="0" locked="0" layoutInCell="1" allowOverlap="0">
          <wp:simplePos x="0" y="0"/>
          <wp:positionH relativeFrom="page">
            <wp:align>left</wp:align>
          </wp:positionH>
          <wp:positionV relativeFrom="page">
            <wp:posOffset>457200</wp:posOffset>
          </wp:positionV>
          <wp:extent cx="3943350" cy="704850"/>
          <wp:wrapSquare wrapText="bothSides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9433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 w:line="240" w:lineRule="auto"/>
      <w:jc w:val="right"/>
      <w:rPr>
        <w:sz w:val="20"/>
        <w:szCs w:val="20"/>
      </w:rPr>
    </w:pPr>
  </w:p>
  <w:p>
    <w:pPr>
      <w:spacing w:before="0" w:after="0" w:line="240" w:lineRule="auto"/>
      <w:jc w:val="right"/>
      <w:rPr>
        <w:sz w:val="20"/>
        <w:szCs w:val="20"/>
      </w:rPr>
    </w:pPr>
  </w:p>
  <w:p>
    <w:pPr>
      <w:spacing w:before="0" w:after="0" w:line="240" w:lineRule="auto"/>
      <w:jc w:val="right"/>
      <w:rPr>
        <w:sz w:val="20"/>
        <w:szCs w:val="20"/>
      </w:rPr>
    </w:pPr>
  </w:p>
  <w:p>
    <w:pPr>
      <w:spacing w:before="0" w:after="0" w:line="240" w:lineRule="auto"/>
      <w:jc w:val="right"/>
      <w:rPr>
        <w:sz w:val="20"/>
        <w:szCs w:val="20"/>
      </w:rPr>
    </w:pPr>
  </w:p>
  <w:p>
    <w:pPr>
      <w:spacing w:before="0" w:after="0" w:line="240" w:lineRule="auto"/>
      <w:jc w:val="right"/>
      <w:rPr>
        <w:sz w:val="20"/>
        <w:szCs w:val="20"/>
      </w:rPr>
    </w:pPr>
  </w:p>
  <w:p>
    <w:pPr>
      <w:spacing w:before="0" w:after="0" w:line="240" w:lineRule="auto"/>
      <w:jc w:val="right"/>
      <w:rPr>
        <w:sz w:val="20"/>
        <w:szCs w:val="20"/>
      </w:rPr>
    </w:pP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5" w:lineRule="auto"/>
    </w:pPr>
    <w:rPr>
      <w:rFonts w:ascii="Verdana" w:eastAsia="Verdana" w:hAnsi="Verdana" w:cs="Verdana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