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0.9.0 -->
  <w:body>
    <w:p>
      <w:pPr>
        <w:spacing w:before="0" w:after="42"/>
        <w:ind w:left="562" w:right="13" w:hanging="10"/>
      </w:pPr>
      <w:r>
        <w:t>S</w:t>
      </w:r>
      <w:r>
        <w:t>urname</w:t>
      </w:r>
      <w:r>
        <w:t>, first</w:t>
      </w:r>
      <w:r>
        <w:t xml:space="preserve"> </w:t>
      </w:r>
      <w:r>
        <w:t>name</w:t>
      </w:r>
      <w:r>
        <w:t>: …………………………………………………………</w:t>
      </w: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  <w:r>
        <w:t>Institution: ………………………………………………………………….</w:t>
      </w: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  <w:r>
        <w:t>ICOM membership no.: ………………………………………………</w:t>
      </w: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  <w:r>
        <w:rPr>
          <w:b/>
          <w:bCs/>
        </w:rPr>
        <w:t>Nomination of candidates for the elections 20</w:t>
      </w:r>
      <w:r>
        <w:rPr>
          <w:b/>
          <w:bCs/>
        </w:rPr>
        <w:t>22</w:t>
      </w:r>
      <w:r>
        <w:rPr>
          <w:b/>
          <w:bCs/>
        </w:rPr>
        <w:t xml:space="preserve"> of the ICMS Executive Board</w:t>
      </w: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  <w:r>
        <w:t>Herewith I nominate for the elections 20</w:t>
      </w:r>
      <w:r>
        <w:t>22</w:t>
      </w:r>
      <w:r>
        <w:t xml:space="preserve"> of the ICMS Executive Board</w:t>
      </w: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  <w:r>
        <w:t>…………………………………………………………………… for the position as Chairperson</w:t>
      </w: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  <w:r>
        <w:t>…………………………………………………………………… for the position as Secretary</w:t>
      </w: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  <w:r>
        <w:t>…………………………………………………………………… for the position as Ordinary Board Member</w:t>
      </w: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  <w:r>
        <w:t>…………………………………………………………………… for the position as Ordinary Board Member</w:t>
      </w: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  <w:r>
        <w:t>…………………………………………………………………… for the position as Ordinary Board Member</w:t>
      </w: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  <w:r>
        <w:t>…………………………………………………………………… for the position as Ordinary Board Member</w:t>
      </w: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  <w:r>
        <w:t>The appropriate “Letters of willingness” and “Curriculum Vitae” are attached.</w:t>
      </w: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  <w:rPr>
          <w:rFonts w:ascii="Verdana" w:eastAsia="Verdana" w:hAnsi="Verdana" w:cs="Verdana"/>
          <w:sz w:val="22"/>
          <w:szCs w:val="22"/>
        </w:rPr>
      </w:pPr>
      <w:r>
        <w:t>…………………………………..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t>…………………………………………</w:t>
      </w:r>
    </w:p>
    <w:p>
      <w:pPr>
        <w:spacing w:before="0" w:after="42"/>
        <w:ind w:left="562" w:right="13" w:hanging="10"/>
        <w:rPr>
          <w:rFonts w:ascii="Verdana" w:eastAsia="Verdana" w:hAnsi="Verdana" w:cs="Verdana"/>
          <w:sz w:val="22"/>
          <w:szCs w:val="22"/>
        </w:rPr>
      </w:pPr>
      <w:r>
        <w:t xml:space="preserve">        </w:t>
      </w:r>
      <w:r>
        <w:t>Signature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t>Date</w:t>
      </w:r>
    </w:p>
    <w:p>
      <w:pPr>
        <w:spacing w:before="0" w:after="42"/>
        <w:ind w:left="562" w:right="13" w:hanging="10"/>
      </w:pPr>
    </w:p>
    <w:p>
      <w:pPr>
        <w:spacing w:before="0" w:after="42"/>
        <w:ind w:left="562" w:right="13" w:hanging="10"/>
      </w:pPr>
    </w:p>
    <w:sectPr>
      <w:headerReference w:type="default" r:id="rId4"/>
      <w:footerReference w:type="default" r:id="rId5"/>
      <w:type w:val="nextPage"/>
      <w:pgSz w:w="11906" w:h="16838"/>
      <w:pgMar w:top="2661" w:right="828" w:bottom="986" w:left="85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rPr>
        <w:rFonts w:ascii="Verdana" w:eastAsia="Verdana" w:hAnsi="Verdana" w:cs="Verdana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Verdana" w:eastAsia="Verdana" w:hAnsi="Verdana" w:cs="Verdana"/>
        <w:sz w:val="20"/>
        <w:szCs w:val="20"/>
      </w:rP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right"/>
      <w:rPr>
        <w:sz w:val="20"/>
        <w:szCs w:val="20"/>
      </w:rPr>
    </w:pPr>
    <w:r>
      <w:rPr>
        <w:strike w:val="0"/>
        <w:sz w:val="20"/>
        <w:szCs w:val="20"/>
        <w:u w:val="none"/>
      </w:rPr>
      <w:drawing>
        <wp:anchor simplePos="0" relativeHeight="251658240" behindDoc="0" locked="0" layoutInCell="1" allowOverlap="0">
          <wp:simplePos x="0" y="0"/>
          <wp:positionH relativeFrom="page">
            <wp:align>left</wp:align>
          </wp:positionH>
          <wp:positionV relativeFrom="page">
            <wp:posOffset>457200</wp:posOffset>
          </wp:positionV>
          <wp:extent cx="3943350" cy="704850"/>
          <wp:wrapSquare wrapText="bothSides"/>
          <wp:docPr id="1000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9433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0" w:after="0" w:line="240" w:lineRule="auto"/>
      <w:jc w:val="right"/>
      <w:rPr>
        <w:sz w:val="20"/>
        <w:szCs w:val="20"/>
      </w:rPr>
    </w:pPr>
  </w:p>
  <w:p>
    <w:pPr>
      <w:spacing w:before="0" w:after="0" w:line="240" w:lineRule="auto"/>
      <w:jc w:val="right"/>
      <w:rPr>
        <w:sz w:val="20"/>
        <w:szCs w:val="20"/>
      </w:rPr>
    </w:pPr>
  </w:p>
  <w:p>
    <w:pPr>
      <w:spacing w:before="0" w:after="0" w:line="240" w:lineRule="auto"/>
      <w:jc w:val="right"/>
      <w:rPr>
        <w:sz w:val="20"/>
        <w:szCs w:val="20"/>
      </w:rPr>
    </w:pPr>
  </w:p>
  <w:p>
    <w:pPr>
      <w:spacing w:before="0" w:after="0" w:line="240" w:lineRule="auto"/>
      <w:jc w:val="right"/>
      <w:rPr>
        <w:sz w:val="20"/>
        <w:szCs w:val="20"/>
      </w:rPr>
    </w:pPr>
  </w:p>
  <w:p>
    <w:pPr>
      <w:spacing w:before="0" w:after="0" w:line="240" w:lineRule="auto"/>
      <w:jc w:val="right"/>
      <w:rPr>
        <w:sz w:val="20"/>
        <w:szCs w:val="20"/>
      </w:rPr>
    </w:pPr>
  </w:p>
  <w:p>
    <w:pPr>
      <w:spacing w:before="0" w:after="0" w:line="240" w:lineRule="auto"/>
      <w:jc w:val="right"/>
      <w:rPr>
        <w:sz w:val="20"/>
        <w:szCs w:val="20"/>
      </w:rPr>
    </w:pPr>
    <w:r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45" w:lineRule="auto"/>
    </w:pPr>
    <w:rPr>
      <w:rFonts w:ascii="Verdana" w:eastAsia="Verdana" w:hAnsi="Verdana" w:cs="Verdana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